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B9" w:rsidRDefault="00E016CA">
      <w:r w:rsidRPr="00F244C0">
        <w:t>Elena’s Cameragraphics</w:t>
      </w:r>
    </w:p>
    <w:p w:rsidR="00684EB9" w:rsidRDefault="00684EB9"/>
    <w:p w:rsidR="00684EB9" w:rsidRDefault="00E016CA">
      <w:r w:rsidRPr="00F244C0">
        <w:t xml:space="preserve">Advantages of Digital </w:t>
      </w:r>
      <w:r w:rsidR="00991F9A" w:rsidRPr="00F244C0">
        <w:t xml:space="preserve">Cameras </w:t>
      </w:r>
    </w:p>
    <w:p w:rsidR="00684EB9" w:rsidRDefault="0079172A">
      <w:r w:rsidRPr="00F244C0">
        <w:t>Never wait for developing:</w:t>
      </w:r>
      <w:r w:rsidR="0011312C" w:rsidRPr="00F244C0">
        <w:tab/>
      </w:r>
      <w:r w:rsidR="0011312C" w:rsidRPr="00F244C0">
        <w:tab/>
      </w:r>
      <w:r w:rsidR="0011312C" w:rsidRPr="00F244C0">
        <w:tab/>
      </w:r>
      <w:r w:rsidRPr="00F244C0">
        <w:tab/>
      </w:r>
      <w:r w:rsidRPr="00F244C0">
        <w:tab/>
      </w:r>
      <w:r w:rsidRPr="00F244C0">
        <w:tab/>
      </w:r>
      <w:r w:rsidRPr="00F244C0">
        <w:tab/>
      </w:r>
      <w:r w:rsidRPr="00F244C0">
        <w:tab/>
      </w:r>
      <w:r w:rsidRPr="00F244C0">
        <w:tab/>
      </w:r>
      <w:r w:rsidR="0011312C" w:rsidRPr="00F244C0">
        <w:tab/>
      </w:r>
      <w:r w:rsidR="00E016CA" w:rsidRPr="00F244C0">
        <w:t xml:space="preserve">With an LCD screen, you can view and share your snapshots instantly.  </w:t>
      </w:r>
    </w:p>
    <w:p w:rsidR="00684EB9" w:rsidRDefault="00CA0712">
      <w:r w:rsidRPr="00F244C0">
        <w:t>Don’t be a film scrooge</w:t>
      </w:r>
      <w:r w:rsidR="00E016CA" w:rsidRPr="00F244C0">
        <w:t xml:space="preserve">:  </w:t>
      </w:r>
      <w:r w:rsidR="0011312C" w:rsidRPr="00F244C0">
        <w:tab/>
      </w:r>
      <w:r w:rsidR="00E016CA" w:rsidRPr="00F244C0">
        <w:t>Digital technology makes it possible to take hundreds of pho</w:t>
      </w:r>
      <w:r w:rsidR="005700E8" w:rsidRPr="00F244C0">
        <w:t>tos.  This means you have more f</w:t>
      </w:r>
      <w:r w:rsidR="00E016CA" w:rsidRPr="00F244C0">
        <w:t>reedom to take multiple shots of the same landscape for that perfect shot without feeling like you’ve wasted money.</w:t>
      </w:r>
    </w:p>
    <w:p w:rsidR="00684EB9" w:rsidRDefault="00CA0712">
      <w:r w:rsidRPr="00F244C0">
        <w:t>Unlimited photo options</w:t>
      </w:r>
      <w:r w:rsidR="00E016CA" w:rsidRPr="00F244C0">
        <w:t xml:space="preserve">:  </w:t>
      </w:r>
      <w:r w:rsidR="0011312C" w:rsidRPr="00F244C0">
        <w:tab/>
      </w:r>
      <w:r w:rsidR="00E016CA" w:rsidRPr="00F244C0">
        <w:t>Digital technology makes it possible to print your photos on quality paper, email them to friends and relatives, or add them to crafts and projects.</w:t>
      </w:r>
    </w:p>
    <w:p w:rsidR="00684EB9" w:rsidRDefault="00684EB9"/>
    <w:p w:rsidR="00684EB9" w:rsidRDefault="00D07591">
      <w:r w:rsidRPr="00F244C0">
        <w:t>Disadvantages of Digital Cameras</w:t>
      </w:r>
    </w:p>
    <w:p w:rsidR="00684EB9" w:rsidRDefault="00686A5A">
      <w:r w:rsidRPr="00F244C0">
        <w:t xml:space="preserve">You need a computer:  </w:t>
      </w:r>
      <w:r w:rsidR="0011312C" w:rsidRPr="00F244C0">
        <w:tab/>
      </w:r>
      <w:r w:rsidRPr="00F244C0">
        <w:t>In order to take advantage of digital technology, you really need access to a computer. You can use a digital camera with a photo printer, but if you want to email photos to family or store your photo collection you will need a computer.</w:t>
      </w:r>
    </w:p>
    <w:p w:rsidR="00684EB9" w:rsidRDefault="00686A5A">
      <w:r w:rsidRPr="00F244C0">
        <w:t xml:space="preserve">“Prints” can be short-lived:  </w:t>
      </w:r>
      <w:r w:rsidR="0011312C" w:rsidRPr="00F244C0">
        <w:tab/>
      </w:r>
      <w:r w:rsidRPr="00F244C0">
        <w:t xml:space="preserve">Your ink-jet printer can probably produce good quality print, but over time it will fade more quickly than professionally printed photos. </w:t>
      </w:r>
    </w:p>
    <w:p w:rsidR="00684EB9" w:rsidRDefault="00474789">
      <w:r w:rsidRPr="00F244C0">
        <w:t xml:space="preserve">Cost:  </w:t>
      </w:r>
      <w:r w:rsidR="0011312C" w:rsidRPr="00F244C0">
        <w:tab/>
      </w:r>
      <w:r w:rsidRPr="00F244C0">
        <w:t>Digital cameras are currently more expensive than traditional cameras. However, over time the cost of film and developing with traditional film will be more expensive than digital.</w:t>
      </w:r>
    </w:p>
    <w:p w:rsidR="00684EB9" w:rsidRDefault="00684EB9"/>
    <w:p w:rsidR="00684EB9" w:rsidRDefault="0085184D">
      <w:r w:rsidRPr="00F244C0">
        <w:t>Pixels &amp; Resolution</w:t>
      </w:r>
    </w:p>
    <w:p w:rsidR="00684EB9" w:rsidRDefault="00554290">
      <w:r w:rsidRPr="00F244C0">
        <w:t>Digital cameras use megapixels (millions of pixels).  Pixels are</w:t>
      </w:r>
      <w:r w:rsidR="0085184D" w:rsidRPr="00F244C0">
        <w:t xml:space="preserve"> the tiny squares that make up a digital image. If you were to blow up a digital photograph it would appear to be a patchwork quilt of color.  The higher number of pixels in an image the better resolution you will have.  High quality digital images </w:t>
      </w:r>
      <w:r w:rsidRPr="00F244C0">
        <w:t>use more pixels and more space on your storage card, or memory.  Below you will find a comparison of megapixels to the approximate print size you can make:</w:t>
      </w:r>
    </w:p>
    <w:p w:rsidR="00684EB9" w:rsidRDefault="00684EB9"/>
    <w:p w:rsidR="00684EB9" w:rsidRDefault="00554290">
      <w:r w:rsidRPr="00F244C0">
        <w:t>Storage &amp; Software</w:t>
      </w:r>
    </w:p>
    <w:p w:rsidR="00684EB9" w:rsidRDefault="00554290">
      <w:r w:rsidRPr="00F244C0">
        <w:t>Digital c</w:t>
      </w:r>
      <w:r w:rsidR="00CA0712" w:rsidRPr="00F244C0">
        <w:t>ameras do not use rolls of film.</w:t>
      </w:r>
      <w:r w:rsidRPr="00F244C0">
        <w:t xml:space="preserve"> </w:t>
      </w:r>
      <w:r w:rsidR="00CA0712" w:rsidRPr="00F244C0">
        <w:t>I</w:t>
      </w:r>
      <w:r w:rsidRPr="00F244C0">
        <w:t xml:space="preserve">nstead they contain small memory disks, like the floppy disks used in your computer.  There are many types of memory and each type holds a different number of images.  You should keep in mind the following when choosing a camera: higher quality images use more memory than smaller snapshots and generally, more memory means </w:t>
      </w:r>
      <w:r w:rsidRPr="00F244C0">
        <w:lastRenderedPageBreak/>
        <w:t>more images per card.  Most digital cameras come with the software you will need to extract the images from the camera and move them to your computer.  There are some more advanced programs available that allow you to manipulate your images, but the most basic needs will be met by the software that comes with your camera.</w:t>
      </w:r>
    </w:p>
    <w:p w:rsidR="00684EB9" w:rsidRDefault="00684EB9"/>
    <w:sectPr w:rsidR="00684EB9" w:rsidSect="00225E1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577" w:rsidRDefault="00184577">
      <w:pPr>
        <w:spacing w:after="0" w:line="240" w:lineRule="auto"/>
      </w:pPr>
      <w:r>
        <w:separator/>
      </w:r>
    </w:p>
  </w:endnote>
  <w:endnote w:type="continuationSeparator" w:id="1">
    <w:p w:rsidR="00184577" w:rsidRDefault="00184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2C5" w:rsidRDefault="002A72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2C5" w:rsidRDefault="002A72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2C5" w:rsidRDefault="002A7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577" w:rsidRDefault="00184577">
      <w:pPr>
        <w:spacing w:after="0" w:line="240" w:lineRule="auto"/>
      </w:pPr>
      <w:r>
        <w:separator/>
      </w:r>
    </w:p>
  </w:footnote>
  <w:footnote w:type="continuationSeparator" w:id="1">
    <w:p w:rsidR="00184577" w:rsidRDefault="00184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2C5" w:rsidRDefault="002A72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2C5" w:rsidRDefault="002A72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2C5" w:rsidRDefault="002A72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doNotTrackFormatting/>
  <w:defaultTabStop w:val="0"/>
  <w:noPunctuationKerning/>
  <w:characterSpacingControl w:val="doNotCompress"/>
  <w:savePreviewPicture/>
  <w:hdrShapeDefaults>
    <o:shapedefaults v:ext="edit" spidmax="8194"/>
  </w:hdrShapeDefaults>
  <w:footnotePr>
    <w:footnote w:id="0"/>
    <w:footnote w:id="1"/>
  </w:footnotePr>
  <w:endnotePr>
    <w:endnote w:id="0"/>
    <w:endnote w:id="1"/>
  </w:endnotePr>
  <w:compat/>
  <w:rsids>
    <w:rsidRoot w:val="00F02573"/>
    <w:rsid w:val="000D3BA9"/>
    <w:rsid w:val="0011312C"/>
    <w:rsid w:val="00184577"/>
    <w:rsid w:val="00225E19"/>
    <w:rsid w:val="002A72C5"/>
    <w:rsid w:val="002B3414"/>
    <w:rsid w:val="002D48BA"/>
    <w:rsid w:val="003721FB"/>
    <w:rsid w:val="00474789"/>
    <w:rsid w:val="00554290"/>
    <w:rsid w:val="005700E8"/>
    <w:rsid w:val="00684EB9"/>
    <w:rsid w:val="00686A5A"/>
    <w:rsid w:val="00780EEB"/>
    <w:rsid w:val="0079172A"/>
    <w:rsid w:val="007C212E"/>
    <w:rsid w:val="0085184D"/>
    <w:rsid w:val="00864193"/>
    <w:rsid w:val="009807EE"/>
    <w:rsid w:val="00991F9A"/>
    <w:rsid w:val="00B814AC"/>
    <w:rsid w:val="00BA0B9A"/>
    <w:rsid w:val="00C35BBC"/>
    <w:rsid w:val="00C5260C"/>
    <w:rsid w:val="00CA0712"/>
    <w:rsid w:val="00D07591"/>
    <w:rsid w:val="00D10568"/>
    <w:rsid w:val="00E016CA"/>
    <w:rsid w:val="00F02573"/>
    <w:rsid w:val="00F244C0"/>
    <w:rsid w:val="00F86C06"/>
  </w:rsids>
  <m:mathPr>
    <m:mathFont m:val="Cambria Math"/>
    <m:brkBin m:val="before"/>
    <m:brkBinSub m:val="--"/>
    <m:smallFrac m:val="off"/>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60C"/>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07591"/>
    <w:pPr>
      <w:shd w:val="clear" w:color="auto" w:fill="000080"/>
    </w:pPr>
    <w:rPr>
      <w:rFonts w:ascii="Tahoma" w:hAnsi="Tahoma" w:cs="Tahoma"/>
    </w:rPr>
  </w:style>
  <w:style w:type="paragraph" w:styleId="BalloonText">
    <w:name w:val="Balloon Text"/>
    <w:basedOn w:val="Normal"/>
    <w:semiHidden/>
    <w:rsid w:val="003721FB"/>
    <w:rPr>
      <w:rFonts w:ascii="Tahoma" w:hAnsi="Tahoma" w:cs="Tahoma"/>
      <w:sz w:val="16"/>
      <w:szCs w:val="16"/>
    </w:rPr>
  </w:style>
  <w:style w:type="paragraph" w:styleId="Title">
    <w:name w:val="Title"/>
    <w:basedOn w:val="Normal"/>
    <w:link w:val="TitleChar"/>
    <w:uiPriority w:val="10"/>
    <w:qFormat/>
    <w:rsid w:val="00C5260C"/>
    <w:pPr>
      <w:pBdr>
        <w:bottom w:val="single" w:sz="8" w:space="4" w:color="4F81BD"/>
      </w:pBdr>
      <w:spacing w:after="300" w:line="240" w:lineRule="auto"/>
      <w:contextualSpacing/>
    </w:pPr>
    <w:rPr>
      <w:rFonts w:ascii="Cambria" w:hAnsi="Cambria" w:cs="Times New Roman"/>
      <w:color w:val="183A64"/>
      <w:spacing w:val="5"/>
      <w:kern w:val="28"/>
      <w:sz w:val="52"/>
      <w:szCs w:val="52"/>
      <w:lang w:eastAsia="ja-JP"/>
    </w:rPr>
  </w:style>
  <w:style w:type="character" w:customStyle="1" w:styleId="TitleChar">
    <w:name w:val="Title Char"/>
    <w:basedOn w:val="DefaultParagraphFont"/>
    <w:link w:val="Title"/>
    <w:uiPriority w:val="10"/>
    <w:rsid w:val="00C5260C"/>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C5260C"/>
    <w:pPr>
      <w:spacing w:after="0" w:line="240" w:lineRule="auto"/>
    </w:pPr>
  </w:style>
  <w:style w:type="paragraph" w:styleId="Quote">
    <w:name w:val="Quote"/>
    <w:basedOn w:val="Normal"/>
    <w:next w:val="Normal"/>
    <w:link w:val="QuoteChar"/>
    <w:uiPriority w:val="29"/>
    <w:qFormat/>
    <w:rsid w:val="00C5260C"/>
    <w:rPr>
      <w:i/>
      <w:iCs/>
      <w:color w:val="000000"/>
      <w:lang w:eastAsia="ja-JP"/>
    </w:rPr>
  </w:style>
  <w:style w:type="character" w:customStyle="1" w:styleId="QuoteChar">
    <w:name w:val="Quote Char"/>
    <w:basedOn w:val="DefaultParagraphFont"/>
    <w:link w:val="Quote"/>
    <w:uiPriority w:val="29"/>
    <w:rsid w:val="00C5260C"/>
    <w:rPr>
      <w:i/>
      <w:iCs/>
      <w:color w:val="000000"/>
    </w:rPr>
  </w:style>
  <w:style w:type="paragraph" w:styleId="IntenseQuote">
    <w:name w:val="Intense Quote"/>
    <w:basedOn w:val="Normal"/>
    <w:next w:val="Normal"/>
    <w:link w:val="IntenseQuoteChar"/>
    <w:uiPriority w:val="30"/>
    <w:qFormat/>
    <w:rsid w:val="00C5260C"/>
    <w:pPr>
      <w:pBdr>
        <w:bottom w:val="single" w:sz="4" w:space="4" w:color="4F81BD"/>
      </w:pBdr>
      <w:spacing w:before="320" w:after="480"/>
      <w:ind w:left="936" w:right="936"/>
    </w:pPr>
    <w:rPr>
      <w:b/>
      <w:bCs/>
      <w:i/>
      <w:iCs/>
      <w:color w:val="4F81BD"/>
      <w:lang w:eastAsia="ja-JP"/>
    </w:rPr>
  </w:style>
  <w:style w:type="character" w:customStyle="1" w:styleId="IntenseQuoteChar">
    <w:name w:val="Intense Quote Char"/>
    <w:basedOn w:val="DefaultParagraphFont"/>
    <w:link w:val="IntenseQuote"/>
    <w:uiPriority w:val="30"/>
    <w:rsid w:val="00C5260C"/>
    <w:rPr>
      <w:b/>
      <w:bCs/>
      <w:i/>
      <w:iCs/>
      <w:color w:val="4F81BD"/>
    </w:rPr>
  </w:style>
  <w:style w:type="paragraph" w:styleId="Header">
    <w:name w:val="header"/>
    <w:basedOn w:val="Normal"/>
    <w:link w:val="HeaderChar"/>
    <w:rsid w:val="00780EEB"/>
    <w:pPr>
      <w:tabs>
        <w:tab w:val="center" w:pos="4680"/>
        <w:tab w:val="right" w:pos="9360"/>
      </w:tabs>
      <w:spacing w:after="0" w:line="240" w:lineRule="auto"/>
    </w:pPr>
  </w:style>
  <w:style w:type="character" w:customStyle="1" w:styleId="HeaderChar">
    <w:name w:val="Header Char"/>
    <w:basedOn w:val="DefaultParagraphFont"/>
    <w:link w:val="Header"/>
    <w:rsid w:val="00780EEB"/>
    <w:rPr>
      <w:sz w:val="22"/>
      <w:szCs w:val="22"/>
      <w:lang w:eastAsia="zh-TW"/>
    </w:rPr>
  </w:style>
  <w:style w:type="paragraph" w:styleId="Footer">
    <w:name w:val="footer"/>
    <w:basedOn w:val="Normal"/>
    <w:link w:val="FooterChar"/>
    <w:rsid w:val="00780EEB"/>
    <w:pPr>
      <w:tabs>
        <w:tab w:val="center" w:pos="4680"/>
        <w:tab w:val="right" w:pos="9360"/>
      </w:tabs>
      <w:spacing w:after="0" w:line="240" w:lineRule="auto"/>
    </w:pPr>
  </w:style>
  <w:style w:type="character" w:customStyle="1" w:styleId="FooterChar">
    <w:name w:val="Footer Char"/>
    <w:basedOn w:val="DefaultParagraphFont"/>
    <w:link w:val="Footer"/>
    <w:rsid w:val="00780EEB"/>
    <w:rPr>
      <w:sz w:val="22"/>
      <w:szCs w:val="22"/>
      <w:lang w:eastAsia="zh-TW"/>
    </w:rPr>
  </w:style>
  <w:style w:type="character" w:styleId="PlaceholderText">
    <w:name w:val="Placeholder Text"/>
    <w:basedOn w:val="DefaultParagraphFont"/>
    <w:rsid w:val="00780E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2018</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Student Name</cp:lastModifiedBy>
  <cp:revision>2</cp:revision>
  <dcterms:created xsi:type="dcterms:W3CDTF">2007-06-26T11:58:00Z</dcterms:created>
  <dcterms:modified xsi:type="dcterms:W3CDTF">2007-09-08T11:36:00Z</dcterms:modified>
</cp:coreProperties>
</file>